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panowania* króla Hiskiasza** wyruszył Sancheryb,*** król Asyrii, przeciw wszystkim warownym miastom Judy i zdobył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 Do 715 r. p. Chr. Hiskiasz współrządził ze swoim ojcem Achazem.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: w 1QIsa a : </w:t>
      </w:r>
      <w:r>
        <w:rPr>
          <w:rtl/>
        </w:rPr>
        <w:t>חזקיה</w:t>
      </w:r>
      <w:r>
        <w:rPr>
          <w:rtl w:val="0"/>
        </w:rPr>
        <w:t xml:space="preserve"> . Podobnie w &lt;x&gt;290 36:4&lt;/x&gt;;&lt;x&gt;290 37:5&lt;/x&gt;;&lt;x&gt;290 38:1&lt;/x&gt; (dwukrotnie), 2, 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Sancheryb, ak. sin-achche-eriba l. Syn-achchi-iriba: Sin zamienia braci (&lt;x&gt;290 36:1&lt;/x&gt;L.), panował 705-681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18:132&lt;/x&gt;; &lt;x&gt;120 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2024-04-30T14:12:49Z</dcterms:modified>
</cp:coreProperties>
</file>