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król* Asyrii: Zawrzyjcie ze mną układ** i wyjdźcie do mnie, i jedzcie, każdy ze swej winnicy i każdy ze swego figowca,*** i pijcie, każdy wodę z własnej cysterny!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 słuchajcie Hiskiasza! Gdyż tak mówi król Asyrii: Zawrzyjcie ze mną układ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wyjdźcie do mnie! A wówczas możecie jeść, każdy ze swej winnicy i każdy ze swego figowca. Możecie pić, każdy wodę z własnej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Ezechiasza. Tak bowiem powiedział król Asyrii: Zawrzyjcie ze mną przymierze i wyjdźcie do mnie, a każdy będzie jeść ze swojej winorośli i ze swego drzewa figowego i każdy będzie pić wodę ze swojej studni;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słuchajcież Ezechyjasza; albowiem tak powiedział król Assyryjski: Uczyńcie zemną przymierze, a wynijdźcie do mnie, a jedz każdy z was z winnicy swojej, i każdy z figowego drzewa swego, a pij każdy z was wodę z studni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to mówi król Assyryjski: Uczyńcie ze mną błogosławieństwo a wynidźcie do mnie, a jedzcie każdy winnicę swą i każdy figę swą, i pijcie każdy wodę z cysterny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asyryjski: Zawrzyjcie ze mną pokój i mnie się poddajcie, a będziecie jedli owoce, każdy ze swej winorośli i ze swego figowca, i będziecie pili wodę, każdy ze swej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Hiskiasza! Gdyż tak mówi król asyryjski: Zawrzyjcie ze mną pokój i przejdźcie do mnie, a będziecie pożywać każdy ze swojej winnicy i ze swojego drzewa i pić każdy wodę ze swojej cysterny!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bo tak mówi król Asyrii: Zawrzyjcie ze mną pokój i wyjdźcie do mnie! Niech każdy je owoce ze swojej winorośli i ze swojego drzewa figowego! Niech każdy pije wodę z własnej cysterny,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Tak bowiem mówi król Asyrii: Zawrzyjcie ze mną układ i poddajcie się, a każdy z was będzie jadł owoce ze swojej winnicy i ze swoich drzew figowych i każdy będzie pił wodę z własnej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Ezechiasza! Albowiem tak mówi król Asyrii: Zawrzyjcie ze mną przymierze i poddajcie się mi! A wtedy każdy [z was] będzie spożywał [owoce] z własnych szczepów winnych i z własnych drzew figowych i każdy będzie pił wodę z własnych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слухайтеся Езекії. Так говорить цар ассирійців: Якщо хочете бути поблагословлені, вийдіть до мене і кожний їстиме свій виноград і фіґи і питиме воду своєї криниці,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Chiskjasza! Bo tak mówi król Aszuru: Popróbujcie u mnie szczęścia, wyjdźcie do mnie i rwijcie pożywienie, każdy ze swej winnicy, każdy ze swego figowego drzewa oraz pijcie wodę, każdy ze swojej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słuchajcie Ezechiasza, oto bowiem, co powiedział król asyryjski: ”Poddajcie mi się i wyjdźcie do mnie, i jedzcie – każdy ze swej winorośli i każdy ze swego drzewa figowego, i pijcie – każdy wodę z własnej cysterny.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król, </w:t>
      </w:r>
      <w:r>
        <w:rPr>
          <w:rtl/>
        </w:rPr>
        <w:t>הַּמֶלְֶך</w:t>
      </w:r>
      <w:r>
        <w:rPr>
          <w:rtl w:val="0"/>
        </w:rPr>
        <w:t xml:space="preserve"> : w 1QIsa a : </w:t>
      </w:r>
      <w:r>
        <w:rPr>
          <w:rtl/>
        </w:rPr>
        <w:t>מלך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zawrzyjcie ze mną układ, </w:t>
      </w:r>
      <w:r>
        <w:rPr>
          <w:rtl/>
        </w:rPr>
        <w:t>עֲׂשּו־אִּתִיּבְרֵכָה</w:t>
      </w:r>
      <w:r>
        <w:rPr>
          <w:rtl w:val="0"/>
        </w:rPr>
        <w:t xml:space="preserve"> (w oparciu o wok. </w:t>
      </w:r>
      <w:r>
        <w:rPr>
          <w:rtl/>
        </w:rPr>
        <w:t>ברכה</w:t>
      </w:r>
      <w:r>
        <w:rPr>
          <w:rtl w:val="0"/>
        </w:rPr>
        <w:t xml:space="preserve"> z &lt;x&gt;160 3:16&lt;/x&gt;) : (1) wg MT </w:t>
      </w:r>
      <w:r>
        <w:rPr>
          <w:rtl/>
        </w:rPr>
        <w:t>עֲׂשּו־אִּתִי בְרָכָה</w:t>
      </w:r>
      <w:r>
        <w:rPr>
          <w:rtl w:val="0"/>
        </w:rPr>
        <w:t xml:space="preserve"> : zróbcie ze mną błogosławieństwo l. uklęknijcie wobec mnie na kolana; (2) wg G: Jeśli chcecie być błogosławieni, εἰ βούλεσθε εὐλογηθῆναι, co jednak w tym przypadku może ozn. poddanie się i uznanie w Sancherybie pana, &lt;x&gt;290 36:16&lt;/x&gt;L.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winnicy... figowca : w obu przypadkach przed rzeczownikami występuje nota acussativi </w:t>
      </w:r>
      <w:r>
        <w:rPr>
          <w:rtl/>
        </w:rPr>
        <w:t>את : את גפנו ואיש את תנתו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2024-04-30T17:22:52Z</dcterms:modified>
</cp:coreProperties>
</file>