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bogowie Chamatu i Arpadu? Gdzie są bogowie Sefarwaim? Czy wyratowali Samarię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2024-04-30T16:40:47Z</dcterms:modified>
</cp:coreProperties>
</file>