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JAHWE miałby wyratować Jerozolimę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2024-04-30T13:10:44Z</dcterms:modified>
</cp:coreProperties>
</file>