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(oni) milczeli* i nie odpowiedzieli mu ani słowem, gdyż taki był rozkaz króla: Nie odpowiadajcie 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milczeli. Nie usłyszał od nich ani słowa. Król bowiem rozkazał, że mają mu 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milczał i nie odpowiedział mu ani słowa, bo taki był rozkaz króla: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i nie odpowiedzieli mu i słowa; bo takie było rozkazanie królewskie,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milczeli, i nie odpowiedzieli mu słowa. Bo król rozkazał był,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 i nie odpowiedzieli mu ani słowa, bo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mu ani jednym słowem. Taki był bowiem rozkaz króla: „Nie odpowiadajcie 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gdyż rozkaz króla brzmiał: ”Nie udzielajcie mu odpowiedzi!”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змовкли, і ніхто не відповів йому слово через приказ царя нічого не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milczeli i nie odpowiedzieli mu ani słowa; bo rozkaz króla był taki: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 i nie odpowiedzieli mu ani słowem, gdyż polecenie króla brzmiało: ”Nie odpowiadajcie 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milczeli, </w:t>
      </w:r>
      <w:r>
        <w:rPr>
          <w:rtl/>
        </w:rPr>
        <w:t>וַּיַחֲרִיׁשּו</w:t>
      </w:r>
      <w:r>
        <w:rPr>
          <w:rtl w:val="0"/>
        </w:rPr>
        <w:t xml:space="preserve"> (wajjachariszu): wg 1QIsa a : </w:t>
      </w:r>
      <w:r>
        <w:rPr>
          <w:rtl/>
        </w:rPr>
        <w:t>והחרישו</w:t>
      </w:r>
      <w:r>
        <w:rPr>
          <w:rtl w:val="0"/>
        </w:rPr>
        <w:t xml:space="preserve"> (pod. zn. cz w 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2024-04-30T19:53:23Z</dcterms:modified>
</cp:coreProperties>
</file>