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(oni) milczeli* i nie odpowiedzieli mu ani słowem, gdyż taki był rozkaz króla: Nie odpowiadajcie mu!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milczeli, </w:t>
      </w:r>
      <w:r>
        <w:rPr>
          <w:rtl/>
        </w:rPr>
        <w:t>וַּיַחֲרִיׁשּו</w:t>
      </w:r>
      <w:r>
        <w:rPr>
          <w:rtl w:val="0"/>
        </w:rPr>
        <w:t xml:space="preserve"> (wajjachariszu): wg 1QIsa a : </w:t>
      </w:r>
      <w:r>
        <w:rPr>
          <w:rtl/>
        </w:rPr>
        <w:t>והחרישו</w:t>
      </w:r>
      <w:r>
        <w:rPr>
          <w:rtl w:val="0"/>
        </w:rPr>
        <w:t xml:space="preserve"> (pod. zn. cz w 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2024-04-30T10:29:06Z</dcterms:modified>
</cp:coreProperties>
</file>