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powiesz:* Na Bogu JAHWE, naszym Bogu, polegamy, to czy to nie ten, którego (świątynki) na wzgórkach i ołtarze usunął Hiskiasz,** mówiąc Judzie i Jerozolimie: Przed tym ołtarzem będziecie się kłaniać?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powiesz, </w:t>
      </w:r>
      <w:r>
        <w:rPr>
          <w:rtl/>
        </w:rPr>
        <w:t>תֹאמַר</w:t>
      </w:r>
      <w:r>
        <w:rPr>
          <w:rtl w:val="0"/>
        </w:rPr>
        <w:t xml:space="preserve"> : wg 1QIsa a : powiecie, </w:t>
      </w:r>
      <w:r>
        <w:rPr>
          <w:rtl/>
        </w:rPr>
        <w:t>תואמרו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18:4&lt;/x&gt;;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2024-04-30T10:51:35Z</dcterms:modified>
</cp:coreProperties>
</file>