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(więc) załóż się* z moim panem, królem Asyrii: dam ci dwa tysiące koni, jeśli zdołasz zapewnić sobie jeźdźców na nich!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załóż się, </w:t>
      </w:r>
      <w:r>
        <w:rPr>
          <w:rtl/>
        </w:rPr>
        <w:t>הִתְעָרֶב</w:t>
      </w:r>
      <w:r>
        <w:rPr>
          <w:rtl w:val="0"/>
        </w:rPr>
        <w:t xml:space="preserve"> : wg 1QIsa a : załóżcie się, </w:t>
      </w:r>
      <w:r>
        <w:rPr>
          <w:rtl/>
        </w:rPr>
        <w:t>התערבונא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2024-04-30T15:55:57Z</dcterms:modified>
</cp:coreProperties>
</file>