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prorok Izajasz, syn Amosa, przyniósł mu taką wiadomość: Tak mówi JAHWE: Uporządkuj swe sprawy domowe, ponieważ umrzesz, nie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do niego: Tak mówi JAHWE: Uporządkuj swój dom,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śmierć. I przyszedł do niego Izajasz prorok, syn Amosowy, a rzekł do niego: Tak mówi Pan: Rozpraw dom swój; albowiem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zachorzał Ezechiasz na śmierć i wszedł do niego Izajasz, syn Amos, prorok, i rzekł mu: To mówi JAHWE: Rozpraw dom twój, bo ty umrzesz, a nie zostaniesz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Prorok Izajasz, syn Amosa, przyszedł do niego i rzekł mu: Tak mówi Pan: Rozporządź domem twoim,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I przyszedł do niego Izajasz, syn Amosa, prorok, i rzekł do niego: Tak mówi Pan: Uporządkuj swój dom, albowiem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Prorok Izajasz, syn Amosa, przyszedł do niego i powiedział: Tak mówi JAHWE: Wydaj rozporządzenie co do twojego domu, ponieważ na pewno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zachorował śmiertelnie. Wówczas przybył do niego prorok Izajasz, syn Amoca, i rzekł mu: - Tak mówi Jahwe: Uporządkuj swój dom, bo umrzesz i nie będziesz [już dłużej]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в тому часі захворів Езекія аж до смерти. І прийшов до нього пророк Ісая син Амоса і сказав до нього: Так говорить Господь: Заповідж про твій дім,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zachorował. Więc przybył do niego Jezajasz, syn Amoca, prorok, i mu powiedział: Tak mówi WIEKUISTY: Uporządkuj twój dom, bo nie wyzdrowiejesz i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2024-05-01T11:52:09Z</dcterms:modified>
</cp:coreProperties>
</file>