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0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Z powodu nich, (Twoich słów), (ludzie) żyją i dzięki (nim) wszystkim przez nie, (moje lata), (trwa) życie mego ducha* – uzdrów mnie i ożyw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Twoje słowa darzą ludzi życiem, dzięki nim przez całe lata żył we mnie mój duch. Uzdrów mnie, proszę, ożyw!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Panie, przez te rzeczy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żyją i w nich wszystkich jest życie mego ducha. Przecież przywróciłeś mi zdrowie i zachowałeś mnie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kto po nich i w nich żyć będzie, wszystkim znajomy będzie żywot dychania mego, żeś mi zdrowie przywrócił, a zachowałeś mię przy żywocie.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jeśli tak żywią i tak żywot ducha mego, pokarzesz mię i ożywisz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nad którymi Pan czuwa, żyją, wśród nich dopełni się życie ducha mego. Uzdrowiłeś mnie i żyć dozwoliłeś!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Ciebie wyczekuje moje serce, pokrzep mojego ducha i uzdrów mnie, ożyw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nad którymi jest Pan, będą żyli, wśród nich dopełni się życie mego ducha. Uzdrowiłeś mnie i zachowałeś przy życiu,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Kwilę jak jerzyk lub jaskółka, wydaję westchnienia jak gołąb. Słabną moje oczy zwrócone ku górze. Panie! Jestem w udręce! Przyjdź mi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Żyć będą ci, nad którymi pieczę ma Jahwe; Wśród nich dokona się życie mego ducha. Tyś mnie uzdrowił i zachował żywym.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про це Тобі сповіщено, і Ти підняв мій подих і потішившись я ожив.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Pozwól mi wyzdrowieć i ożyć. Przez nie się żyje i jedynie w nich jest życie mojego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ʼJAHWE, dlatego oni żyją; i jak u każdego, w tym jest życie mego ducha. I ty przywrócisz mi zdrowie, i zachowasz mnie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Frg. zwany koszmarem tłumaczy. Po em. i zastosowaniu innego podziału wyrazów: Mój Pan ukrył mnie, / niech ci się stanie życie, moje serce, / JHWH dał ci odpocząć, mój duchu, </w:t>
      </w:r>
      <w:r>
        <w:rPr>
          <w:rtl/>
        </w:rPr>
        <w:t>רוחי אדני העלימי יחיה לך לבי הנח יהוה</w:t>
      </w:r>
      <w:r>
        <w:rPr>
          <w:rtl w:val="0"/>
        </w:rPr>
        <w:t xml:space="preserve"> , wg G: Panie, o niej doniesiono ci, i ożywiłeś mój dech, i pocieszony ożyłem, κύριε περὶ  αὐτῆς  γὰρ  ἀνηγγέλη  σοι  καὶ  ἐξήγειράς μου  τὴν  πνοήν  καὶ  παρακληθεὶς  ἔζησα, &lt;x&gt;290 38:16&lt;/x&gt;L.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2024-05-01T10:59:36Z</dcterms:modified>
</cp:coreProperties>
</file>