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Żywy! Żywy Ciebie sławi! Tak jak ja dzisiaj, ojciec dzieciom ogłaszam Twą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będzie cię wysławiać jak ja dzisiaj. Ojciec oznajmi dzieciom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ten cię wysławiać będzie, jako ja dzisiaj, a ojciec synom oznajmi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ten ci wyznawać będzie jako i ja dzisia: ociec synom będzie opowiadał prawdę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Cię wysławia, tak jak ja dzisiaj. Ojciec dzieciom głosi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wysławia ciebie, jak ja dzisiaj, ojciec dzieciom ogłasza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tylko żywy będzie Cię wysławiać, jak ja dzisiaj. Ojciec daje poznać dzieciom Twoją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moje życie, uchroniłeś mnie od zniszczenia w grobie,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żyjący wysławia Ciebie, jak ja w dniu dzisiejszym. O Twojej łaskawości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живуть, Тебе поблагословлять так як і я. Від нині бо зроблю дітей, які сповістять твою праведність,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żywy, on Cię wysławia, tak jak ja dzisiaj; ojciec opowiada synom Twoją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ten może cię sławić, tak jak ja mogę dzisiaj. Ojciec może pouczać synów o 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2024-05-01T08:25:16Z</dcterms:modified>
</cp:coreProperties>
</file>