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5"/>
        <w:gridCol w:w="6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żywy – on Cię wysławia, tak jak ja dzisiaj, ojciec synom ogłasza Twoją wierność.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2024-05-01T07:13:43Z</dcterms:modified>
</cp:coreProperties>
</file>