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3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będzie znak od JAHWE, że spełni JAHWE to Słowo, które wypowiedział: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2024-05-01T09:02:17Z</dcterms:modified>
</cp:coreProperties>
</file>