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Izajasz, prorok, do króla Hiskiasza i powiedział do niego: Co powiedzieli ci ludzie i skąd przybyli do ciebie? I odpowiedział Hiskiasz: Z dalekiej ziemi przybyli do mnie, z 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2024-05-05T21:42:37Z</dcterms:modified>
</cp:coreProperties>
</file>