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przeniknął Ducha* JAHWE i kto w swej radzie Go pouczył?**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myślą, </w:t>
      </w:r>
      <w:r>
        <w:rPr>
          <w:rtl/>
        </w:rPr>
        <w:t>רּוחַ</w:t>
      </w:r>
      <w:r>
        <w:rPr>
          <w:rtl w:val="0"/>
        </w:rPr>
        <w:t xml:space="preserve"> (ruach), &lt;x&gt;290 40:13&lt;/x&gt; L; wg G: myślą, τίς ἔγνω νοῦν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11:34&lt;/x&gt;;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2024-04-29T01:32:49Z</dcterms:modified>
</cp:coreProperties>
</file>