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 wiadrze i znaczą tyle, co pył na szalach* – oto wyspy za lekkie uważa.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 wiadrze, znaczą tyle, co pył na szalach — także wyspy uważa za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 wiadrze, znaczą tyle, co pyłek na wadze. Oto porywa wyspy jak bardzo małą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jako kropla z wiadra, a jako proszek na szalach poczytane są; wyspy jako najmniejszą rzecz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narodowie jako kropla wiadra a jako ziarnko na szalach poczytane są, oto wyspy jako proch maluczki.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wody na wiadrze, znaczą tyle, co pyłek na szali. Oto wyspy ważą tyle, co ziarnko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 wiadrze i znaczą tyle, co pyłek na szalach wagi, oto wyspy ważą tyle, co ziarnko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wody w wiadrze, mają wartość pyłku na szalach, oto wyspy ważą tyle co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są jak kropla wody w wiadrze i znaczą tyle, co pyłek na wadze. Wyspy ważą tyle, co ziarenko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przed Nim niby kropla u wiadra i znaczą tyle, co pyłek na wadze. Wyspy może On unieść jak ziarenko piasku!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всі народи були зачислені до краплі з відра і до поперечки ваги, і вважатимуться за плювок.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– jak kropla z wiadra, wyliczone na szalach jak proszek; zaś wyspy unosi jak pyłek.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z wiadra i są uważane za warstewkę pyłu na szalach. Oto podnosi wyspy jak drobniutki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szalach, </w:t>
      </w:r>
      <w:r>
        <w:rPr>
          <w:rtl/>
        </w:rPr>
        <w:t>מֹאזְנַיִם</w:t>
      </w:r>
      <w:r>
        <w:rPr>
          <w:rtl w:val="0"/>
        </w:rPr>
        <w:t xml:space="preserve"> : w 1QIsa a : </w:t>
      </w:r>
      <w:r>
        <w:rPr>
          <w:rtl/>
        </w:rPr>
        <w:t>מזנים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2024-04-28T23:57:13Z</dcterms:modified>
</cp:coreProperties>
</file>