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upodobnicie Boga i jakie dopasujecie Mu* podobieństwo?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Mu, </w:t>
      </w:r>
      <w:r>
        <w:rPr>
          <w:rtl/>
        </w:rPr>
        <w:t>לֹו</w:t>
      </w:r>
      <w:r>
        <w:rPr>
          <w:rtl w:val="0"/>
        </w:rPr>
        <w:t xml:space="preserve"> : wg 1QIsa a : Mi, </w:t>
      </w:r>
      <w:r>
        <w:rPr>
          <w:rtl/>
        </w:rPr>
        <w:t>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2024-04-28T21:16:51Z</dcterms:modified>
</cp:coreProperties>
</file>