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nad widnokręgiem ziemi,* a jej mieszkańcy są jak szarańcze; rozpostarł niebo jak zasłonę** *** i rozciągnął je jak namiot do zamieszkania.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siedzi ponad jej widnokręgiem, a jej mieszkańcy są niczym szarańcza. Rozpostarł niebo niczym zasłonę,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rozciągnął je jak namiot, w którym można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który zasiada nad okręgiem ziemi — jej mieszkańcy są jak szarańcza; ten, który rozpostarł niebiosa jak zasłonę i rozciągnął je jak namiot mieszkalny;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siedzi nad okręgiem ziemi, której obywatele są jako szarańcza; ten, który rozpostarł niebiosa jako cienkie płótno, a rozciągnął je, jako namiot ku mieszkaniu: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siedzi na okręgu ziemie, a obywatele jej są jako szarańcza. Który rozściąga niebiosa jako nic a rozszerza je jako namiot na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mieszka nad kręgiem ziemi, której mieszkańcy są jak szarańcza, On rozciągnął niebiosa jak tkaninę i rozpiął je jak namiot mieszkalny.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nad okręgiem ziemi, a jej mieszkańcy są jak szarańcze; rozpostarł niebo jak zasłonę i rozciąga je jak namiot mieszkalny.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zasiada ponad okręgiem ziemi, której mieszkańcy są jak szarańcza. On rozpina niebiosa jak zasłonę, rozciąga je jak namiot mieszkalny.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zasiada nad okręgiem ziemi i jej mieszkańcy są przed Nim jak szarańcza, rozpostarł niebo jak tkaną zasłonę i rozpiął je jak namiot mieszkalny.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tronuje nad okręgiem ziemi, której mieszkańcy są niby szarańcza, Ten, który rozpostarł niebo jak tkaninę i rozpiął je jak namiot mieszkalny.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держить круг землі, і ті, що живуть на ній як саранча, Він поставив небо як покриття і простягнув як шатро, щоб поселитися,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zasiada nad kręgiem ziemi i nad jej mieszkańcami, podobnymi do szarańczy; który rozpościera niebiosa jak tkaninę i rozpina je do mieszkania jak namiot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Ktoś, kto mieszka nad okręgiem ziemi, której mieszkańcy są jak koniki polne. Ktoś, kto rozpościera niebiosa jak delikatną gazę, kto je rozpina jak namiot, by w nim mieszkać.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22:14&lt;/x&gt;; &lt;x&gt;220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welon, ּ</w:t>
      </w:r>
      <w:r>
        <w:rPr>
          <w:rtl/>
        </w:rPr>
        <w:t>דֹק</w:t>
      </w:r>
      <w:r>
        <w:rPr>
          <w:rtl w:val="0"/>
        </w:rPr>
        <w:t xml:space="preserve"> (doq).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9:8&lt;/x&gt;; &lt;x&gt;230 104:2&lt;/x&gt;; &lt;x&gt;290 42:5&lt;/x&gt;; &lt;x&gt;290 44:24&lt;/x&gt;; &lt;x&gt;290 45:12&lt;/x&gt;; &lt;x&gt;290 51:13&lt;/x&gt;; &lt;x&gt;300 10:12&lt;/x&gt;; &lt;x&gt;450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2024-04-29T03:59:16Z</dcterms:modified>
</cp:coreProperties>
</file>