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2"/>
        <w:gridCol w:w="4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krzyczącego w ― pustyni: Przygotujcie ― drogę JAHWE, prostymi czyńcie ― ścieżki ―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wyprostujcie* na stepie ścieżkę dla naszego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pustkowiu: Uporządkujcie drogę JAHWE, wyprostujcie na stepie ścieżkę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JAHWE, prostujcie na pustyni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prostą czyńcie na pustyni ścieszkę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PANSKĄ, proste czyńcie na puszczy szcieżki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rozlega: Drogę Panu przygotujcie na pustyni, wyrównajcie na pustkowiu gościniec dla naszego Boga 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się odzywa: Przygotujcie na pustyni drogę Pańską, wyprostujcie na stepie ścieżkę dla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wzywa: Przygotujcie na pustyni drogę dla JAHWE, wyrównajcie na stepie drogę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woła: „Na pustyni przygotujcie drogę PANA! Budujcie na stepie prosty trakt dla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głos wołający: - Na pustyni drogę dla Jahwe torujcie! Pośród stepu wyrównujcie ścieżkę Bogu naszemu!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кричить в пустині: Приготовіть господню дорогу, прямими робіть стежки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 na puszczy: Oczyśćcie drogę WIEKUISTEGO, na stepie prostujcie ścieżkę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Ktoś woła na pustkowiu: ”Oczyśćcie drogę Jehowy! Prostujcie dla naszego Boga gościniec wiodący przez pustynną równinę.”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wyprostujcie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3:3&lt;/x&gt;; &lt;x&gt;480 1:3&lt;/x&gt;;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2024-04-29T01:21:55Z</dcterms:modified>
</cp:coreProperties>
</file>