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oczekują JAHWE, odnawiają siłę,* wzbijają się** na skrzydłach jak orły, biegną, a nie mdleją, idą, a nie ustają.***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29:11&lt;/x&gt;; &lt;x&gt;230 125:1&lt;/x&gt;; &lt;x&gt;290 64:4&lt;/x&gt;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wzbijają się, </w:t>
      </w:r>
      <w:r>
        <w:rPr>
          <w:rtl/>
        </w:rPr>
        <w:t>יַעֲלּו : יַרְּדְ</w:t>
      </w:r>
      <w:r>
        <w:rPr>
          <w:rtl w:val="0"/>
        </w:rPr>
        <w:t xml:space="preserve"> i wzbijają się, </w:t>
      </w:r>
      <w:r>
        <w:rPr>
          <w:rtl/>
        </w:rPr>
        <w:t>ויעלו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 nie ustają, </w:t>
      </w:r>
      <w:r>
        <w:rPr>
          <w:rtl/>
        </w:rPr>
        <w:t>וְלֹא יִיעָפּו</w:t>
      </w:r>
      <w:r>
        <w:rPr>
          <w:rtl w:val="0"/>
        </w:rPr>
        <w:t xml:space="preserve"> : wg 1QIsa a : a nie latają, </w:t>
      </w:r>
      <w:r>
        <w:rPr>
          <w:rtl/>
        </w:rPr>
        <w:t>ולוא יעופו</w:t>
      </w:r>
      <w:r>
        <w:rPr>
          <w:rtl w:val="0"/>
        </w:rPr>
        <w:t xml:space="preserve"> (omyłka).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2024-04-29T00:02:15Z</dcterms:modified>
</cp:coreProperties>
</file>