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0"/>
        <w:gridCol w:w="6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objawi się chwała JHWH* i zobaczy (to) razem wszelkie ciało,** bo usta JAHWE (tak) powiedziały.***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6:3&lt;/x&gt;; &lt;x&gt;290 24:23&lt;/x&gt;; &lt;x&gt;290 35:2&lt;/x&gt;; &lt;x&gt;290 60:1&lt;/x&gt;; &lt;x&gt;290 66:18-19&lt;/x&gt;; &lt;x&gt;500 1:14&lt;/x&gt;; &lt;x&gt;500 13:31-32&lt;/x&gt;; &lt;x&gt;500 17:1-5&lt;/x&gt;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3:4-6&lt;/x&gt;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tak postanowiły.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2024-04-28T20:52:48Z</dcterms:modified>
</cp:coreProperties>
</file>