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na pustyni cedry, akacje i mirty, i drzewa oliwne. Zaszczepię na stepie razem cyprysy, wiązy i pinie,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2024-05-06T11:15:20Z</dcterms:modified>
</cp:coreProperties>
</file>