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bohater, niczym waleczny rycerz budzi zapał. Rzuca zew* – tak! Grzmi (potężnie), nad swymi wrogami dowodzi przewagi!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 zew, </w:t>
      </w:r>
      <w:r>
        <w:rPr>
          <w:rtl/>
        </w:rPr>
        <w:t>יָרִיעַ</w:t>
      </w:r>
      <w:r>
        <w:rPr>
          <w:rtl w:val="0"/>
        </w:rPr>
        <w:t xml:space="preserve"> (jaria‘): wg 1QIsa a : ogłasza, </w:t>
      </w:r>
      <w:r>
        <w:rPr>
          <w:rtl/>
        </w:rPr>
        <w:t>יודיע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2024-04-28T10:01:36Z</dcterms:modified>
</cp:coreProperties>
</file>