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sługa? Kto jest głuchy tak, jak mój posłaniec? Kto jest tak ślepy, jak mój sprzymierzeniec,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ślepy, jeśli nie mój sługa, i głuchy, jeśli nie mój posłaniec, którego posłałem? Kto jest tak ślepy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ślepy, jedno sługa mój? a kto głuchy, jedno poseł mój, którego posyłam? Któż tak ślepy jako doskonały, ślepy, mówię, jako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ślepy: jedno sługa mój? I głuchy: jedno, do któregom posłał posły moje? Kto ślepy: jedno, który jest zaprzedany? A kto ślepy: jedno sługa PANski?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jeżeli nie mój sługa, i głuchy, jak posłaniec, którego posyłam? Kto jest niewidomy, jak mój wysłannik, i głuchy, jak sługa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głuchy, jeżeli nie mój posłaniec, którego posyłam? Kto jest ślepy jak posłaniec i głuchy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zwiastun, którego posyłam? Kto jest ślepy jak Mój wysłannik, ślepy jak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niewidomy, jeśli nie mój sługa, albo głuchy, jeśli nie mój wysłannik, którego posyłam? Kto jest niewidomy, jeśli nie mój wybrany, albo głuchy, jeśli nie sługa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ślepy - jeśli nie mój sługa, i głuchy - jak mój posłaniec, którego posyłam? (Kto jest ślepy, jak mój zaufany, kto jest głuchy, jak sługa Jahwe?)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сліпий, але хіба мої раби, і глухий, але хіба ті, що ними володіють? І божі раби осліпли.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bardziej ślepy niż Mój sługa i bardziej głuchy niż Mój poseł, którego wysyłam? Kto tak ślepy jak Mój odkupiony, zaślepiony jak sługa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jeżeli nie mój sługa, i kto jest głuchy jak mój posłaniec, którego wysyłam? Kto jest ślepy jak ten, który otrzymał zapłatę, albo ślepy jak sługa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2024-04-27T15:04:07Z</dcterms:modified>
</cp:coreProperties>
</file>