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krzyczał,* nie będzie się unosił, nie da słyszeć na ulicach swego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krzyczał, nie będzie się unosił, nie wydostanie się na ulice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się wywyższał, nie będzie słychać jego głosu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wołał, ani się będzie wywyższał, ani będzie słyszany na ulicy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będzie miał względu na osoby, ani będzie słyszan głos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ni podnosił głosu, nie da słyszeć krzyku swego na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wołał, ani nie wyda na zewnątrz swojego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nie da usłyszeć swego krzyku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podnosił głosu,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krzyczał ani czynił zgiełku, nie będzie słychać głosu jego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закричить, ані не видасть голос, ані зі зовні не почується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wykrzykiwał, ani szumiał i na ulicy nie da się słyszeć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wołał ani podnosił głosu i nie da słyszeć swego głosu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krzyczał, </w:t>
      </w:r>
      <w:r>
        <w:rPr>
          <w:rtl/>
        </w:rPr>
        <w:t>יִצְעַק</w:t>
      </w:r>
      <w:r>
        <w:rPr>
          <w:rtl w:val="0"/>
        </w:rPr>
        <w:t xml:space="preserve"> : w 1QIsa a : </w:t>
      </w:r>
      <w:r>
        <w:rPr>
          <w:rtl/>
        </w:rPr>
        <w:t>יזעק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będzie ogłaszał się na ulicach.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2024-04-27T22:17:04Z</dcterms:modified>
</cp:coreProperties>
</file>