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zapragnął w swojej sprawiedliwości uczynić swe Prawo wielkim oraz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sobie upodobał ze względu na swoją sprawiedliwość; wywyższy prawo i uczyni je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sobie upodobał dla sprawiedliwości swojej; uwielbił go zakonem, i sławnym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chciał, aby go poświęcił i uwielmożył zakon, i 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w Jego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Upodobało się Panu dla jego sprawiedliwości, aby jego zakon był wielki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z powodu swej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pragnie, ze względu na swą sprawiedliwość, objawiać wielkość i wspaniałość swojej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raczył w swej sprawiedliwości objawić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забажав, щоб ви оправдалися і звеличили хвалу. І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chciał, abyś z powodu sprawiedliwości rozpowszechnił prawo i je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 względu na swą prawość znalazł upodobanie w tym, żeby wywyższyć prawo i uczynić je znamienitym.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2024-04-28T08:27:51Z</dcterms:modified>
</cp:coreProperties>
</file>