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JAHWE,* powołałem Cię w sprawiedliwości i ująłem Cię za rękę, strzegę Cię i wyznaczam Cię do przymierza z ludem, na światło dla narodów,**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a, co zaznaczono.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2:32&lt;/x&gt;; &lt;x&gt;500 8:12&lt;/x&gt;; &lt;x&gt;500 9:5&lt;/x&gt;; &lt;x&gt;510 13:47&lt;/x&gt;; &lt;x&gt;510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2024-04-28T16:25:55Z</dcterms:modified>
</cp:coreProperties>
</file>