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słuchaj, Jakubie, mój sługo, i ty, Izraelu, którego wybrałem.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2024-04-28T12:53:35Z</dcterms:modified>
</cp:coreProperties>
</file>