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zadaje* z popiołem, tego zwodzi omamione serce, i nie uratuje swojej duszy,** i nie powie: Czy nie kłamstwo trzymam w mej prawicy?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popiołem, tego zwodzi omamione serce, i nie uratuje swojej duszy; nie zapyta: Czy to, co trzymam w ręce, nie jest zwykłym oszustwem?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popiołem, jego zwiedzione serce wprowadziło go w błąd, tak że nie może wybawić swojej duszy ani powiedzieć: Czyż nie jest fałszem to, co znajduje się w mojej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popiołem, serce jego zwiedzione unosi go, aby nie mógł wybawić duszy swojej, ani rzec: Izali to nie jest oszukanie, co jest w prawicy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go jest popiołem, serce głupie kłaniało się mu, a nie wybawi dusze swej ani rzecze: Podobno kłamstwo jest w 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popiołem; zwiedzione serce wprowadziło go w błąd. On nie może ocalić swej duszy i powiedzieć: Czyż nie jest fałszem to, co trzymam w ręku?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 z popiołem, tego zwodzi omamione serce, tak że nie uratuje swojej duszy ani też nie powie: Czy to nie złuda, czego się trzymam?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 się popiołem, omamione serce go zwodzi. Nie ocali swojego życia, nie powie: Czy jest coś zwodniczego w mojej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 się popiołem, zwiodło go zbłąkane serce. Nie potrafi ocalić swojego życia i nie umie przyznać: „Fałszem jest to, co trzymam w prawej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 zawiera z popiołem, zwiodło go omamione serce. Taki nie zbawi swej duszy! Nie mówi: - Czyż nie fałsz mam w swojej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Пізнайте, що їхнє серце порох, і вони обманюються і ніхто не може визволити його душу. Гляньте, чи не скажете, що: Обмана в моїй правиці?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ten, co się ugania za popiołem – do tego stopnia zwiodło go omamione serce, że nie ocala swojej duszy i nie powiada: Czyż w mej prawicy nie trzymam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karmi się popiołem. Zwiodło go jego obałamucone serce. I taki nie ratuje swej duszy ani nie mówi: ”Czyż to nie fałsz w mej prawicy?”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karmi się; (2) lubuje się, &lt;x&gt;290 44:20&lt;/x&gt;L.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nie uratuje swojej duszy, </w:t>
      </w:r>
      <w:r>
        <w:rPr>
          <w:rtl/>
        </w:rPr>
        <w:t>נַפְׁשֹו וְלֹא־יַּצִיל אֶת־</w:t>
      </w:r>
      <w:r>
        <w:rPr>
          <w:rtl w:val="0"/>
        </w:rPr>
        <w:t xml:space="preserve"> : wg 1QIsa a : i nie zdoła uratować swojej duszy, </w:t>
      </w:r>
      <w:r>
        <w:rPr>
          <w:rtl/>
        </w:rPr>
        <w:t>ולוא יוכיל נפשו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2024-04-27T18:38:22Z</dcterms:modified>
</cp:coreProperties>
</file>