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(to) uczynił, dmijcie (w trąby), głębie ziemi,* wystrzelcie, góry, radością, lesie, a w nim wszystkie drzewa, gdyż JAHWE odkupił Jakuba i wsławił się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uczynił! Zadmijcie głośno wy, głębie ziemi! Góry, wystrzelcie radością, lesie, a w nim wszystkie drzewa, gdyż JAHWE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bo JAHWE to uczynił. Wykrzykujcie, głębiny ziemi. Rozbrzmiewajcie śpiewaniem góry, lesie wraz ze wszystkimi drzewami; JAHWE bowiem odkupił Jakuba, a w Izraelu okrył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niebiosa, bo to Pan uczynił; wykrzykajcie niskości ziemi, zabrzmijcie chwałę góry, las, i wszystkie drzewa w nim; albowiem Pan odkupił Jakóba, a w Izraelu sławnym się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niebiosa, bo JAHWE miłosierdzie uczynił, wykrzykajcie, kończyny ziemie, brzmicie, góry, chwaleniem, lesie i wszelkie drzewo jego: bo odkupił JAHWE Jakoba a Izrael chełpić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okrzyki, niebiosa, bo Pan [już] działa! Wykrzykujcie, podziemne krainy! Góry, zabrzmijcie okrzykami, i ty, lesie, z każdym twoim drzewem! Bo Pan odkupił Jakuba i chwałę swą okazał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niebiosa, bo Pan to uczynił, krzyczcie głośno, wy, głębiny ziemi, wy, góry, wybuchajcie okrzykiem radości, ty, lesie, ze wszystkimi swoimi drzewami, gdyż Pan odkupił Jakuba i wsławił się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radośnie, niebiosa, bo Pan to uczynił! Wybuchnijcie weselem, głębiny ziemi! Góry, wydajcie radosne okrzyki i ty, lesie, ze wszystkimi drzewami! JAHWE bowiem odkupił Jakuba i okazał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niebo, bo JAHWE działa. Weselcie się, głębiny ziemi. Góry, wykrzykujcie z radości, lasy ze wszystkimi swoimi drzewami!”. Bo JAHWE odkupił Jakuba, objawił swą chwałę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się, niebiosa, bo Jahwe [to] sprawił! Weselcie się, ziemi głębiny! Okrzykami radości rozbrzmiewajcie, góry, lasy wraz ze wszystkimi drzewami! Bo Jahwe odkupił Jakuba i w Izraelu objawił swą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Зрадійте небеса, бо Бог помилував Ізраїля. Затрубіть основи землі, закричіть гори, радість, горби і всі дерева, що в них, бо Бог викупив Якова й Ізраїль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Zagrzmijcie niebiosa, gdyż WIEKUISTY to spełnił; wykrzykujcie niziny ziemi, a góry wybuchnijcie śpiewem; także lesie, a w nim wszystkie drzewa. Bo WIEKUISTY wykupił Jakóba, a przez Israela się wsławił!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”Wołajcie radośnie, niebiosa, bo JAHWE przystąpił do działania! Wznoście tryumfalne okrzyki, wy, najniższe części ziemi! Rozweselcie się, góry, z radosnym wołaniem, ty, lesie, i wy, wszystkie drzewa, które w nim Jesteście! Bo JAHWE wykupił Jakuba i ukazuje swe piękno na 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אָרֶץ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2024-04-28T06:50:08Z</dcterms:modified>
</cp:coreProperties>
</file>