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Zastępów:* Ja jestem pierwszy i Ja ostatni – i oprócz Mnie nie ma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imię Jego, </w:t>
      </w:r>
      <w:r>
        <w:rPr>
          <w:rtl/>
        </w:rPr>
        <w:t>שמו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48:12&lt;/x&gt;;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2024-04-28T12:07:01Z</dcterms:modified>
</cp:coreProperties>
</file>