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0"/>
        <w:gridCol w:w="69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ci skarby (ukryte) w ciemności, i kosztowności miejsc skrytych, abyś poznał, że Ja jestem JAHWE, który cię nazywa po imieniu – Bóg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2024-05-02T21:55:52Z</dcterms:modified>
</cp:coreProperties>
</file>