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sługą,* Izraelu, przez ciebie się wsławię!**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 Izraelu, przez ciebie ukażę swą świetność!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Jesteś moim sługą, Izraelu, w tobie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Sługaś ty mój, w Izraelu tobą się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Sługa mój jesteś ty, Izraelu, bo się w tobie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Ty jesteś Sługą moim, Izraelu, w tobie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Jesteś moim sługą, Izraelu, przez ciebie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Ty jesteś Moim sługą, Izraelu, przez ciebie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„Ty jesteś moim sługą, Izraelu, przez ciebie objawię moją chwałę!”.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”Ty Sługą mym jesteś (Izraelem); przez ciebie objawię swą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Ти мій раб, Ізраїле, і в тобі Я прославлюся.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Ty jesteś Moim sługą, Israelem, przez którego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”Tyś moim sługą, Izraelu, tym, w którym ukażę swoje piękno”.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15:24&lt;/x&gt;; &lt;x&gt;500 8:28-29&lt;/x&gt;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przez ciebie ukażę swoją świetność, </w:t>
      </w:r>
      <w:r>
        <w:rPr>
          <w:rtl/>
        </w:rPr>
        <w:t>אֲׁשֶר־ּבְָך אֶתְּפָאָר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2024-05-07T10:37:21Z</dcterms:modified>
</cp:coreProperties>
</file>