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od poczęcia kształtował Mnie na swojego sługę, abym nawrócił do Niego Jakuba, zebrał dla Niego Izraela, był uwielbiony w oczach JAHWE,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stworzył mnie na swego sługę już od łona, abym przyprowadził do niego Jakuba, a choćby Izrael nie był zebrany, będę jednak wysławiony w oczach JAHWE, a mój Bóg będzie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Pan, który mię zaraz z żywota za sługę sobie utworzył, abym zaś przywiódł do niego Jakóba. (Choćby Izrael nie był zebrany, sławnym jednak będę przed oczyma Pańskiemi; albowiem Bóg mój jest siłą moją.)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mię utworzył z żywota sługą sobie, abych nawrócił Jakoba kniemu a Izrael nie zbierze się. I jestem wsławion przed oczyma PANskimi, a Bóg mój stał się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[5b] Wsławiłem się w oczach Pana, Bóg mój stał się moją siłą. [5a] A teraz przemówił Pan, który mnie ukształtował od urodzenia na swego Sługę, bym nawrócił do Niego Jakuba i zgromadził 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Pan, który mnie stworzył swoim sługą od poczęcia, aby nawrócić do niego Jakuba i zebrać dla niego Izraela, gdyż jestem uczczony w oczach Pana,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który w łonie ukształtował mnie na swego sługę, abym sprowadził z powrotem do Niego Jakuba i zebrał Mu Izraela. Okazałem się godny w oczach JAHWE,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JAHWE, który uczynił mnie swoim sługą w łonie matki, by z powrotem sprowadzić do Niego Jakuba i zgromadzić wokół Niego Izraela. Zostałem otoczony chwałą w oczach JAHWE, bo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oczach Jahwe będę uczczony, a Bóg mój jest moją siłą. A teraz tak rzecze Jahwe, który uczynił mnie Sługą swym już w łonie matki, abym Jakuba do Niego sprowadził, a Izraela skupił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Господь, що мене створив з лона своїм рабом, щоб зібрати Якова й Ізраїля. Зібраний буду і прославлюся перед Господом, і мій Бог буде моєю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teraz powiedział WIEKUISTY, który od początku istnienia stworzył mnie na Swojego sługę, bym nawrócił ku Niemu Jakóba i by skupił się przy Nim Israel. Tak, jestem poważany w oczach WIEKUISTEGO, a mój Bóg jest moją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który już od łona matki kształtuje mnie na swojego sługę, powiedział, mi, że mam z powrotem przyprowadzić do niego Jakuba, by został do niego zebrany Izrael. I w oczach JAHWE doznam chwały, a mój Bóg będzie moją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2024-05-07T23:50:40Z</dcterms:modified>
</cp:coreProperties>
</file>