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 ciebie należało osuszenie morza,* wód wielkiej otchłani, zamiana głębin morza w drogę, aby przeszli odkupieni?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2024-05-02T19:07:43Z</dcterms:modified>
</cp:coreProperties>
</file>