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miała przewodnika wśród wszystkich synów, których urodziła, i nie miała nikogo, kto by ujął ją za rękę wśród wszystkich synów, których wychowała.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2024-05-02T19:12:49Z</dcterms:modified>
</cp:coreProperties>
</file>