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mu radość w moim domu modlitwy. Ich całopalenia i ich rzeźne ofiary* będą (Mi) przyjemnością na moim ołtarzu, gdyż mój dom będzie nazywany domem modlitwy dla wszystkich ludów.**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wstąpią, </w:t>
      </w:r>
      <w:r>
        <w:rPr>
          <w:rtl/>
        </w:rPr>
        <w:t>יעלו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8:41-43&lt;/x&gt;; &lt;x&gt;290 2:2-3&lt;/x&gt;; &lt;x&gt;290 25:6-8&lt;/x&gt;; &lt;x&gt;300 7:11&lt;/x&gt;; 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2024-05-03T01:53:30Z</dcterms:modified>
</cp:coreProperties>
</file>