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Pana JAHWE gromadzącego rozproszonych Izraela: Jeszcze (więcej) zgromadzę do niego, do jego (już) zgromadzonych.*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JAHWE, który gromadzi rozproszonych Izraela, oświadcza: Do już zgromadzonych dodam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BÓG, który gromadzi rozproszonych z Izraela: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zgromadzę do niego i do jego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Pan, który zgromadza rozpędzonych z Izraela: Jeszcze zgromadzę do niego, i do zgromadzonych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JAHWE Bóg, który zgromadza rozproszone ludu Izraela: Jeszcze zgromadzę kniemu zgromadzone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Pana Boga, który gromadzi wygnańców Izraela: Jeszcze mu innych zgromadzę oprócz tych, którzy już zostali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Wszechmocny, Pan, który zgromadza rozproszonych Izraela: Jeszcze zgromadzę do niego innych poza tymi, którzy są już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Pana, BOGA, który gromadzi rozproszonych Izraela: Dołączę do niego jeszcze innych, poza tymi, którzy są już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 BOGA, który gromadzi wygnańców z Izraela: „Będę nadal pomnażał liczbę już zgromadzonych”.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Uroczysta wypowiedź Pana, Jahwe, który rozproszonych Izraela gromadzi: - Zgromadzę mu jeszcze [i innych] do tych, których mu [już] zgromadziłem.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Господь, що збирає розсіяних Ізраїля, бо зберу разом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wypowiedź Pana, WIEKUISTEGO, który zgromadza rozproszonych Israela. Jeszcze będę do Niego gromadził oraz do Jego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wypowiedź Wszechwładnego Pana, JAHWE, który zbiera rozproszonych Izraela: ”Zbiorę do niego jeszcze innych oprócz tych spośród niego, którzy już zostali zebrani”.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10:16&lt;/x&gt;; &lt;x&gt;500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2024-05-03T01:08:06Z</dcterms:modified>
</cp:coreProperties>
</file>