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pościcie dla sporu i współzawodnictwa,* ** i by uderzać obraźliwie pięścią. Nie pościcie (już) dzisiaj po to, by wysłuchany był wasz głos w wysokości.***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kłótni.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6:16&lt;/x&gt;; &lt;x&gt;470 9:14-15&lt;/x&gt;; &lt;x&gt;480 2:18-20&lt;/x&gt;; &lt;x&gt;490 5:33-35&lt;/x&gt;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pośćcie dziś w taki sposób, jeśli ma być wysłuchany wasz głos w wysokości.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2024-04-29T09:21:32Z</dcterms:modified>
</cp:coreProperties>
</file>