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za złem, śpieszą, by przelewać niewinną krew. Ich plany to plany nieprawe,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spieszą się do przelewania niewinnej krwi. Ich myśli są myślami nieprawości, spustoszenie i zniszczenie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do złego, i kwapią się na wylanie krwi niewinnej. Myśli ich są myśli nieprawości; spustoszenie i starcie jest na drogach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na złe i śpieszą się, aby wylały krew niewinną. Myśli ich, myśli niepożyteczne, spustoszenie i skruszenie na szcieżkach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do zbrodni, śpieszą się do rozlania krwi niewinnej. Zamysły ich to zamysły zbrodnicze, spustoszenie i zagłada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 i śpieszą się do przelewu niewinnej krwi; ich myśli, to myśli zgubne, spustoszenie i zniszczenie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złego, spieszą, by przelewać krew niewinną. Ich myśli – to zamiary nieprawe, przemoc i zniszczenie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za tym, co nikczemne, i spieszą się, by przelewać krew niewinną. Ich myśli - myśli niegodziwe. Spustoszeniem i zniszczeniem znaczą swoje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biegają za tym, co nikczemne, i spieszą, by krew niewinną przelewać. Myśli ich są zamysłami bezprawia. Spustoszenie, zniszczenie i krzywda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ноги біжать до зла, швидкі пролити кров. І їхні думки - думки безумних, розбиття і терпіння на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dążą ku złemu i spieszą, by przelać niewinną krew; ich zamysły – zamysłami bezprawia; klęska i ruina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jawnego zła, a oni śpieszą się, by przelać niewinną krew. Myśli ich to myśli szkodliwe; na ich gościńcach jest złupienie i zguba.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2024-04-29T05:21:13Z</dcterms:modified>
</cp:coreProperties>
</file>