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pobudują twoje mury,* a ich królowie będą ci służyć, gdyż w moim gniewie cię uderzyłem,** lecz w mej dobrej woli*** zlituję się nad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2:7-8&lt;/x&gt;; &lt;x&gt;510 15:12-16&lt;/x&gt;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dobrej woli, ּ</w:t>
      </w:r>
      <w:r>
        <w:rPr>
          <w:rtl/>
        </w:rPr>
        <w:t>ובִרְצֹונִי</w:t>
      </w:r>
      <w:r>
        <w:rPr>
          <w:rtl w:val="0"/>
        </w:rPr>
        <w:t xml:space="preserve"> (uwirtsoni), l. w łaskawości.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2024-05-01T08:24:49Z</dcterms:modified>
</cp:coreProperties>
</file>