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twoje bramy będą stale otwarte, ani w dzień, ani w nocy nie będą zamykane,* aby sprowadzić do ciebie mienie narodów i by byli wprowadzani** ich królowie.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21:25-26&lt;/x&gt;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wprowadzani, </w:t>
      </w:r>
      <w:r>
        <w:rPr>
          <w:rtl/>
        </w:rPr>
        <w:t>נְהּוגִים</w:t>
      </w:r>
      <w:r>
        <w:rPr>
          <w:rtl w:val="0"/>
        </w:rPr>
        <w:t xml:space="preserve"> (nehugim), l. pędzeni : wg BHS: i by prowadzili (ich królowie), </w:t>
      </w:r>
      <w:r>
        <w:rPr>
          <w:rtl/>
        </w:rPr>
        <w:t>נֹוהֲגִים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2024-05-01T09:59:36Z</dcterms:modified>
</cp:coreProperties>
</file>