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6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naród i królestwo, które nie będą ci służyć, zginą, i (takie) narody będą doszczętnie wytępione.*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naród lub królestwo, które nie zechce ci służyć, zginie, takie narody zostaną doszczętnie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naród i królestwo, które nie będą ci służyć, zginą. Takie narody właśnie zostaną do szczętu spustoszone.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ten i królestwo, którećby nie służyło, zginie; narody takie, mówię, do szczętu spustoszone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naród i królestwo, które by tobie nie służyło, zginie, a narodowie pustoszeniem spustoszeni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naród i królestwo, które by ci nie służyły, wyginą, i poganie zostaną do szczętu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naród i królestwo, które tobie nie będą służyć, zginą, i takie narody będą doszczętnie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bowiem i królestwo, które nie będą ci służyć, zginą, zostaną całkowicie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naród i królestwo, które nie będą ci służyły, upadną. Takie narody zaginą całkowicie.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(Lud bowiem i królestwo, które ci służyć nie będą - zginą; narody te ulegną zupełnej zagładzie).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народи і царі, які тобі не послужать, згинуть, і народи запустінням будуть спустошені.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lud, czy królestwo, które by ci nie usłużyło – zginie; takie plemiona zniszczeją do szczętu.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naród i każde królestwo, które nie będzie ci służyć, zginie; a narody z całą pewnością zostaną spustoszone.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2024-04-30T22:52:30Z</dcterms:modified>
</cp:coreProperties>
</file>