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Libanu* przyjdzie do ciebie, jałowiec, jesion i cyprys razem wzięte, aby przyozdobić moje święte miejsce, i miejsce moich stóp** uświetnię.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będzie ci dana i (do ciebie przyjdzie), </w:t>
      </w:r>
      <w:r>
        <w:rPr>
          <w:rtl/>
        </w:rPr>
        <w:t>כבוד הלבנון נתן לך ואליך יבוא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99:5&lt;/x&gt;; &lt;x&gt;230 132:7&lt;/x&gt;; &lt;x&gt;290 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2024-05-01T10:03:03Z</dcterms:modified>
</cp:coreProperties>
</file>