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gruzy zamierzchłych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naprawią dawne spustoszenia i 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pobudują spustoszenie starodawne, pustynie stare naprawią, a odnowią miasta spustoszone, puste za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pustki od wieku i obalenia dawne wywiodą, i naprawią miasta puste, rozwalone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rumowiska, podniosą z gruzów dawne budowle, odnowią miasta zburzone, świecące pustkami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starodawne ruiny, podźwigną opustoszałe osiedla przodków, odnowią zburzone miasta, osiedla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prastare ruiny, podniosą pradawne rumowiska, odnowią zniszczone miasta,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ze zgliszcz dźwigną prastare budowle, odnowią zniszczone miasta, rumowiska leżące od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pradawne ruiny, podźwigną spustoszone budowle przeszłości, odnowią miasta zniszczone, opustoszałe od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забудують вічні пустині, раніше спустошене піднімуть. І обновлять пусті міста спустошені на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Odbudują dawne ruiny, dźwigną zwaliska przodków i odnowią zburzone miasta, zwaliska wielu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miejsca, które są spustoszone; podniosą dawno opustoszałe okolice i odnowią spustoszone miasta, miejsca opustoszale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2024-04-29T17:21:41Z</dcterms:modified>
</cp:coreProperties>
</file>