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wam oraczami i winogrodnikami.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2024-04-29T17:15:54Z</dcterms:modified>
</cp:coreProperties>
</file>