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waszego wstydu (będzie) w dwójnasób* i (zamiast) zniewagi będą cieszyć się swym działem. Tak! W swojej ziemi posiądą w dwójnasób (i) będą mieli radość 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22:4&lt;/x&gt;; &lt;x&gt;50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(zamiast) zniewagi (...) wieczną! ּ</w:t>
      </w:r>
      <w:r>
        <w:rPr>
          <w:rtl/>
        </w:rPr>
        <w:t>תִהְיֶה לָהֶם יָרֹּנּו חֶלְקָם לָכֵןּבְאַרְצָם מִׁשְנֶה יִירָׁשּו ׂשִמְחַת עֹולָםּוכְלִּמָה</w:t>
      </w:r>
      <w:r>
        <w:rPr>
          <w:rtl w:val="0"/>
        </w:rPr>
        <w:t xml:space="preserve"> : w 1QIsa a : zmiana 3 os. na 2: i zamiast zniewagi będziecie cieszyć się swym działem. Tak! W waszej ziemi posiądziecie w dwójnasób (i) będziecie mieli radość wieczną! </w:t>
      </w:r>
      <w:r>
        <w:rPr>
          <w:rtl/>
        </w:rPr>
        <w:t>תירשו שמחת עולם תהיה לכמה וכלמה ירונו חלקכמה לכן משנה בארצם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2024-04-29T16:56:18Z</dcterms:modified>
</cp:coreProperties>
</file>