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kocham prawo, nienawidzę rabunku i krzywdy, dlatego wyznaczę im słuszną odpłatę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sąd i nienawidzę grabieży dla całopalenia; dlatego sprawię, by wykonali swoje dzieła w prawdzie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miłuję sąd, a mam w nienawiści łupiestwo przy całopaleniu; przetoż sprawię, aby uczynki ich działy się w prawdzie, a przymierze wieczne postanowię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który miłuję sąd, a mam w nienawiści łupiestwo w całopaleniu, a dam dzieło ich w prawdzie i przymierze wieczne im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miłuję praworządność, nienawidzę grabieży i bezprawia, dam im uczciwą zapłatę i zawrę z nimi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który miłuję prawo i nienawidzę zbrodniczego łupiestwa, dam im słuszną nagrodę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miłuję bowiem prawo, nienawidzę grabieży i bezprawia. Wynagrodzę ich wiernie,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kocham prawość, a nienawidzę bezprawia i krzywdy! Dam im uczciwą zapłatę i zawrę z nimi wieczne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prawość, a nienawidzę łupiestwa i krzywdy. Wiernie im oddam nagrodę i zawrę z nimi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любить праведність, і ненавидить грабунки з неправедности. І дам їхній труд праведним і з ними завіщаю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WIEKUISTY, miłuję sprawiedliwość, a nienawidzę zdzierstwa i krzywdy; więc wiernie oddam im ich nagrodę oraz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miłuję sprawiedliwość, nienawidzę rozboju oraz nieprawości. I dam im ich zapłatę w wierności wobec prawdy, i zawrę dotyczące ich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2024-04-29T16:56:56Z</dcterms:modified>
</cp:coreProperties>
</file>