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Ojcem, bo Abraham nas nie zna, a Izrael nas nie uznaje!* Ty, JAHWE, jesteś naszym Ojcem,** naszym Odkupicielem – od wieków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ojcem. Abraham nas nie zna, Izrael nas nie uznaje! Ty, JAHWE, jesteś naszym ojcem, naszym Odkupicielem — odwieczne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naszym ojcem, bo Abraham nas nie zna, a Izrael nas nie uznaje. Ty, JAHWE, jesteś naszym ojcem, naszym Odkupicielem; twoje imię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ojciec nasz: bo Abraham nie wie o nas, a Izrael nie zna nas. Tyś, Panie! ojciec nasz, odkupiciel nasz; toć jest od wieku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ociec nasz, a Abraham o nas nie wiedział i Izrael nie znał nas. Tyś, JAHWE, ociec nasz, odkupiciel nasz od wieku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przecież naszym Ojcem! Zaiste, nie poznaje nas Abraham, Izrael nas nie uznaje; Ty, Panie, jesteś naszym Ojcem, Odkupiciel nasz - to Twoje imię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jesteś naszym ojcem, gdyż Abraham nas nie zna, a Izrael nas nie uznaje! Ty, Panie, jesteś naszym ojcem i naszym Odkupicielem. To jest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naszym Ojcem! Abraham nas nie zna, Izrael nas nie rozpoznaje, lecz Ty, JAHWE, jesteś naszym Ojcem, nasz Odkupiciel to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przecież naszym ojcem! Bo Abraham nas nie poznaje, a Izrael nie przyznaje się do nas, lecz Ty, JAHWE, jesteś naszym ojcem, naszym odkupicielem, to jest Twoje imię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Ojcem naszym! Oto Abraham nas nie zna ani Izrael nas nie poznaje. Ty wszakże, Jahwe, jesteś Ojcem naszym, naszym Odkupicielem! To jest od wieków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наш батько, бо Авраам нас не пізнав, й Ізраїль нас не пізнав, але Ти, Господи, наш батько. Визволи нас, від початку на нас є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naszym Ojcem; bo Abraham się do nas nie przyzna oraz Israel nas nie uzna; Ty WIEKUISTY, jesteś naszym Ojcem i naszym Zbawicielem – takie jest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naszym Ojcem; choćby Abraham nas nie znał, a Izrael nas nie uznawał, ty, JAHWE, jesteś naszym Ojcem. Nasz Wykupiciel od dawna – to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uznaje, </w:t>
      </w:r>
      <w:r>
        <w:rPr>
          <w:rtl/>
        </w:rPr>
        <w:t>יַּכִירָנּו</w:t>
      </w:r>
      <w:r>
        <w:rPr>
          <w:rtl w:val="0"/>
        </w:rPr>
        <w:t xml:space="preserve"> ; w 1QIsa a pf.: </w:t>
      </w:r>
      <w:r>
        <w:rPr>
          <w:rtl/>
        </w:rPr>
        <w:t>הכירנו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 naszym Ojcem, </w:t>
      </w:r>
      <w:r>
        <w:rPr>
          <w:rtl/>
        </w:rPr>
        <w:t>אַּתָה יְהוָה אָבִינּו</w:t>
      </w:r>
      <w:r>
        <w:rPr>
          <w:rtl w:val="0"/>
        </w:rPr>
        <w:t xml:space="preserve"> : wg 1QIsa a : jesteś tym naszym Ojcem, </w:t>
      </w:r>
      <w:r>
        <w:rPr>
          <w:rtl/>
        </w:rPr>
        <w:t>יהוה אבינו אתה הואה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2024-05-04T16:39:23Z</dcterms:modified>
</cp:coreProperties>
</file>