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mimo tego wstrzymasz się, JHWH? (Czy) będziesz milczał i tak bardzo nas upokorzysz?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2024-04-29T03:33:45Z</dcterms:modified>
</cp:coreProperties>
</file>